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</w:rPr>
        <w:t>20736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</w:rPr>
        <w:t>20736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530670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</w:rPr>
        <w:t>20736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0412365400725002182420177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